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ac3a" w14:textId="947a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Майлытогай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49/22. Зарегистрировано Департаментом юстиции Кызылординской области 30 декабря 2019 года № 7112.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Майлытогай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- 41 549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- 807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- 40 742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- 41 549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Майлытогай в сумме 34 498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49/22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49/22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49/22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