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7647" w14:textId="bb37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Жуантобе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49/9. Зарегистрировано Департаментом юстиции Кызылординской области 30 декабря 2019 года № 7115.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Жуантобе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-168 766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-163 616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- 168 766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Жуантобе в сумме 139 545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 и подлежит официальному опубликованию.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49/9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49/9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49/9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