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d926" w14:textId="37cd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Теликоль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49/19. Зарегистрировано Департаментом юстиции Кызылординской области 31 декабря 2019 года № 7130.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Теликоль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- 83 167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- 82 625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- 83 167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14.08.2020 </w:t>
      </w:r>
      <w:r>
        <w:rPr>
          <w:rFonts w:ascii="Times New Roman"/>
          <w:b w:val="false"/>
          <w:i w:val="false"/>
          <w:color w:val="000000"/>
          <w:sz w:val="28"/>
        </w:rPr>
        <w:t>№ 58/10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Теликоль в сумме 77 290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№49/19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14.08.2020 </w:t>
      </w:r>
      <w:r>
        <w:rPr>
          <w:rFonts w:ascii="Times New Roman"/>
          <w:b w:val="false"/>
          <w:i w:val="false"/>
          <w:color w:val="ff0000"/>
          <w:sz w:val="28"/>
        </w:rPr>
        <w:t>№ 58/10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Шиелийcкого районного маслихата от 27 декабря 2019 года № 49/19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Шиелийcкого районного маслихата от 27 декабря 2019 года № 49/19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