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f480f" w14:textId="d4f4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Тонкерис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27 декабря 2019 года № 49/15. Зарегистрировано Департаментом юстиции Кызылординской области 31 декабря 2019 года № 7131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Тонкерис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106 360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1 483 тысяч теңге;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104 877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106 360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2020 год объемы субвенций, передаваемых из районного бюджета в бюджет сельского округа Тонкерис в сумме 104 877 тысяч тенге.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 Маханбет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Шиелийского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Шиелийcкого районного маслихата от 27 декабря 2019 года № 49/15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888"/>
        <w:gridCol w:w="4313"/>
        <w:gridCol w:w="2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041 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Шиелийcкого районного маслихата от 27 декабря 2019 года № 49/15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4"/>
        <w:gridCol w:w="1698"/>
        <w:gridCol w:w="1699"/>
        <w:gridCol w:w="4391"/>
        <w:gridCol w:w="3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159540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38967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79965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32926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Шиелийcкого районного маслихата от 27 декабря 2019 года № 49/15</w:t>
            </w:r>
          </w:p>
        </w:tc>
      </w:tr>
    </w:tbl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Тонкерис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"/>
        <w:gridCol w:w="1668"/>
        <w:gridCol w:w="1888"/>
        <w:gridCol w:w="4313"/>
        <w:gridCol w:w="29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223356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041 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46097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