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6f55" w14:textId="de66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Кердели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49/11. Зарегистрировано Департаментом юстиции Кызылординской области 31 декабря 2019 года № 7134.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Кердели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- 135 801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- 1 750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- 134 051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- 135 801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- 4 687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02.04.2020 </w:t>
      </w:r>
      <w:r>
        <w:rPr>
          <w:rFonts w:ascii="Times New Roman"/>
          <w:b w:val="false"/>
          <w:i w:val="false"/>
          <w:color w:val="000000"/>
          <w:sz w:val="28"/>
        </w:rPr>
        <w:t>№ 52/11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Кердели в сумме 129 364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02.04.2020 </w:t>
      </w:r>
      <w:r>
        <w:rPr>
          <w:rFonts w:ascii="Times New Roman"/>
          <w:b w:val="false"/>
          <w:i w:val="false"/>
          <w:color w:val="ff0000"/>
          <w:sz w:val="28"/>
        </w:rPr>
        <w:t>№ 52/11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подведомоственной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Шиелийcкого районного маслихата от 27 декабря 2019 года № 49/11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подведомоственной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Шиелийcкого районного маслихата от 27 декабря 2019 года № 49/11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подведомоственной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