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d05f" w14:textId="eddd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Шиели Шиелийского района Кызылординской области от 25 ноября 2019 года № 1874. Зарегистрировано Департаментом юстиции Кызылординской области 26 ноября 2019 года № 6994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заключениям Областной ономастической комиссии от 7 февраля 2018 года №1 и от 9 августа 2018 года №3, аким поселка Шиели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следующим улицам поселка Шиели Шиелийского района: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№11 микрорайона "Көкшоқы" имя "Қазбек Оспанов";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новой улице микрорайона "Арай" имя "Мұстафа Сыздықов";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№13 микрорайона "Көкшоқы" имя "Мінуар Зекеев";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главного специалиста коммунального государственного учреждения "Аппарат акима поселка Шиели" Алдабергенова 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Шиели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