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960f" w14:textId="9e19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постановление акимата Мангистауской области от 23 ноября 2015 года № 358 "Об утверждении регламента государственной услуги "Выдача удостоверений на право управления самоходными маломерными судами"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17 января 2019 года № 6. Зарегистрировано Департаментом юстиции Мангистауской области 28 января 2019 года № 3802. Утратило силу постановлением акимата Мангистауской области от 20 февраля 2020 года № 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20.02.2020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приказом Министра по инвестициям и развитию Республики Казахстан от 12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приказы Министерства индустрии и новых технологий Республики Казахстан и Министерства по инвестициям и развитию Республики Казахстан по вопросам оказания государственных услуг" (зарегистрирован в Реестре государственной регистрации нормативных правовых актов за № 15774) акимат Мангистауской области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23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удостоверений на право управления самоходными маломерными судами" (зарегистрировано в Реестре государственной регистрации нормативных правовых актов за № 2920, опубликовано 30 декабря 2015 года в информационно – правовой системе "Әділет")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самоходными маломерными судами",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– удостоверение на право управления самоходным маломерным судном, дубликат удостоверения на право управления самоходным маломерным судном в бумажном виде, либо письменный мотивированный ответ об отказе в приеме документов оказании государственной услуги в случаях и по основаниям,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самоходными маломерными судами", утвержденного приказом Министра по инвестициям и развитию Республики Казахстан от 30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556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внутреннего водного транспорта" (зарегистрирован в Реестре государственной регистрации нормативных правовых актов за № 11369) (далее – Стандарт).";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начала процедуры (действия) по оказанию государственной услуги является получение услугодателем заявления и иных документов услугополучателя или электронного запроса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Стандарта.";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рассмотрение документов ответственным исполнителем услугодателя, проверка их на соответствие установленным требованиям, оформление результата оказания государственной услуги: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 на право управления самоходным маломерным судном – 10 (десять) рабочих дней со дня успешной сдачи экзамена;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удостоверения на право управления самоходным маломерным судном – 2 (два) рабочих дня с момента сдачи пакета документов;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 на право управления самоходным маломерным судном в случае истечения срока действия ранее выданного удостоверения – 3 (три) рабочих дня с момента сдачи пакета документов;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документов с истекшим сроком действия услугодатель в указанные сроки дает письменный мотивированный отказ в дальнейшем рассмотрении заявления – 1 (один) рабочий день.";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"Выдача удостоверений на право управления самоходными маломерными судами"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пассажирского транспорта и автомобильных дорог Мангистауской области" (Алтаев А.А.)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Килыбай Н.И.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2019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 право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самоходными маломерными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судами"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– процессов оказания государственной услуги "Выдача удостоверений на право управления самоходными маломерными судами"  при выдаче удостоверения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9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