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9292" w14:textId="9839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4 ноября 2015 года № 338 "Об утверждении регламентовгосударственных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8 февраля 2019 года № 25. Зарегистрировано Департаментом юстиции Мангистауской области 8 февраля 2019 года № 3821. Утратило силу постановлением акимата Мангистауской области от 5 марта 2020 года № 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2898, опубликовано 22 декабря 2015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Мангистауской области" (Хамиев Ш.С.)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Бисакаева У.С.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