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c497" w14:textId="52bc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7 марта 2019 года № 44. Зарегистрировано Департаментом юстиции Мангистауской области 12 марта 2019 года № 3836. Утратило силу постановлением акимата Мангистауской области от 10 октября 2019 года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10.10.2019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221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Мангистауской области" (С.С. Калдыгул)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Мангистауской области Бисакаева У.С.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3196"/>
        <w:gridCol w:w="2803"/>
        <w:gridCol w:w="2613"/>
        <w:gridCol w:w="2996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 племенное маточное поголовье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баранов-производителей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 хозяйствах и сельскохозяйственных кооперативах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быков-производителей мясных пород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поголовья: отечественный или импортированный из стран СНГ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килограмм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килограмм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 у отечественных и зарубежных хозяйств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птиц финальной формы, полученной в птицефабрике, зарегистрированной в республиканской палате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голов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