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6ce5" w14:textId="ea76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Мангистауской области от 13 января 2016 года № 05 "Об утверждении Положения о государственном учреждении "Управление энергетики и жилищно-коммунального хозяйства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25 апреля 2019 года № 73. Зарегистрировано Департаментом юстиции Мангистауской области 26 апреля 2019 года № 3874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Мангистауской области от 13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энергетики и жилищно-коммунального хозяйства Мангистауской области" (зарегистрировано в Реестре государственной регистрации нормативных правовых актов за № 2974, опубликовано 26 февраля 2016 года в информационно-правовой системе "Әділет").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Мангистауской области" (Салимов Ж.Н.)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Килыбай Н.И.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