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9831" w14:textId="f8d9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28 октября 2015 года № 335 "Об утверждении Положения о государственном учреждении "Управление индустриально-инновационного развития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26 апреля 2019 года № 77. Зарегистрировано Департаментом юстиции Мангистауской области 30 апреля 2019 года № 3878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Мангистауской области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индустриально-инновационного развития Мангистауской области" (зарегистрировано в Реестре государственной регистрации нормативных правовых актов за № 2902, опубликовано 18 декабря 2015 года в информационно-правовой системе "Әділет").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индустриально -инновационного развития Мангистауской области" (Айтжан Н.Х.)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Килыбай Н.И.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