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4b40" w14:textId="a744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11 сентября 2015 года № 282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мая 2019 года № 106. Зарегистрировано Департаментом юстиции Мангистауской области 29 мая 2019 года № 3909. Утратило силу постановлением акимата Мангистауской области от 28 февраля 2020 года № 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913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2845, опубликовано в газете "Огни Мангистау" от 24 октября 2015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Сакеева Р.К.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