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adf6" w14:textId="75aa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участках государственного лесного фонда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2019 года № 27/327. Зарегистрировано Департаментом юстиции Мангистауской области 4 июня 2019 года № 3923.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побочные лесные пользования на участках государственного лесного фонда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ставки платы за пользование участками государственного лесного фонда по Мангистауской области для нужд охотничьего хозяйства, в научно-исследовательских, оздоровительных, рекреационных, историко-культурных, туристских и спортивных целях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3 - в редакции решения Мангистауского областного маслихата от 31.03.2021 № 2/20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Мангистауской области Сакеева Р.К.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Кульшиков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 Мангистауского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27/327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 государственного лесного фонда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 приложение 1 внесено изменение на русском языке, текст на казахском языке не меняется в соответствии с решением Мангистауского областного маслихата от 31.03.2021 № 2/20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побочных лесных пользований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платы (тенге)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скота, осел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27/327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по Мангистауской области для нужд охотничьего хозяйства, в научно-исследовательских, оздоровительных, рекреационных, историко-культурных, туристских и спортивных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внесено изменение,  решением Мангистауского областного маслихата от 24.08.2022 </w:t>
      </w:r>
      <w:r>
        <w:rPr>
          <w:rFonts w:ascii="Times New Roman"/>
          <w:b w:val="false"/>
          <w:i w:val="false"/>
          <w:color w:val="ff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пользования, в том числе по срокам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рекреационных, историко-культурных, туристских и спортивных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552,01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 и оздоровительных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пунктом 2 статьи 508 Кодекса Республики Казахстан от 25 декабря 2017 года "О налогах и других обязательных платежах в бюджет" (Налоговый кодекс)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(от 1 года до 10 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научно-исследовательских, историко-культурных, оздоровительных,  рекреационных, туристских и спортивных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месячный расчетный показатель (МРП)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