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d547b" w14:textId="5ed54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Мангистауского областного маслихата от 27 февраля 2015 года № 22/352 "Об утверждении Правил содержания и выгула собак и кошек, отлова и уничтожения бродячих собак и кошек на территории города Жанаозен и аулов Рахат, Кызылсай, Тенге"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30 мая 2019 года № 27/332. Зарегистрировано Департаментом юстиции Мангистауской области 11 июня 2019 года № 3926. Утратило силу решением Мангистауского областного маслихата от 28 мая 2021 года № 3/49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областного маслихата от 28.05.2021 </w:t>
      </w:r>
      <w:r>
        <w:rPr>
          <w:rFonts w:ascii="Times New Roman"/>
          <w:b w:val="false"/>
          <w:i w:val="false"/>
          <w:color w:val="ff0000"/>
          <w:sz w:val="28"/>
        </w:rPr>
        <w:t>№ 3/49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Кодексом Республики Казахстан от 5 июля 2014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правонарушениях</w:t>
      </w:r>
      <w:r>
        <w:rPr>
          <w:rFonts w:ascii="Times New Roman"/>
          <w:b w:val="false"/>
          <w:i w:val="false"/>
          <w:color w:val="000000"/>
          <w:sz w:val="28"/>
        </w:rPr>
        <w:t>",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10 июля 2002 года "</w:t>
      </w:r>
      <w:r>
        <w:rPr>
          <w:rFonts w:ascii="Times New Roman"/>
          <w:b w:val="false"/>
          <w:i w:val="false"/>
          <w:color w:val="000000"/>
          <w:sz w:val="28"/>
        </w:rPr>
        <w:t>О ветеринарии</w:t>
      </w:r>
      <w:r>
        <w:rPr>
          <w:rFonts w:ascii="Times New Roman"/>
          <w:b w:val="false"/>
          <w:i w:val="false"/>
          <w:color w:val="000000"/>
          <w:sz w:val="28"/>
        </w:rPr>
        <w:t>", а также на основании информационного письма департамента юстиции Мангистауской области от 30 января 2019 года № 10-11-205 Мангистауский областной маслихат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областного маслихата от 27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22/352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содержания и выгула собак и кошек, отлова и уничтожения бродячих собак и кошек на территории города Жанаозен и аулов Рахат, Кызылсай, Тенге" (зарегистрировано в Реестре государственной регистрации нормативных правовых актов за № 2660, опубликовано 14 апреля 2015 года в газете "Огни Мангистау" и в информационно-правовой системе "Әділет") следующее изменение: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и выгула собак и кошек, отлова и уничтожения бродячих собак и кошек на территории города Жанаозен и аулов Рахат, Кызылсай, Тенге: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30 изложить в новой редакции: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Контроль за соблюдением Правил содержания и выгула собак и кошек, отлова и уничтожения бродячих собак и кошек на территории города Жанаозен и аулов Рахат, Кызылсай, Тенге осуществляют государственные органы (государственное учреждение "Жанаозенский городской отдел ветеринарии", государственное учреждение "Жанаозенская городская территориальная инспекция Комитета ветеринарного контроля и надзора Министерства сельского хозяйства Республики Казахстан" и государственное учреждение "Управление полиции города Жанаозен Департамента полиции Мангистауской области Министерства внутренних дел Республики Казахстан) в соответствии с законодательством Республики Казахстан.".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областного маслихата" (временно исполняющий обязанности руководителя аппарата Ерболов А.Е.)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Кульшиков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осуществляющий полномочия секретаря Мангистауского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Куванов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