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f26a" w14:textId="bb3f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июня 2019 года № 122. Зарегистрировано Департаментом юстиции Мангистауской области 14 июня 2019 года № 3927.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кадров с высшим и послевузовским образованием на 2019-2020 учебный год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кадров с высшим образованием для детей из многодетных и малообеспеченных семей на 2019-2020 учебный год согласно приложению 2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Мангистауской области от 02.10.2019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(Сейдалиев А.А.)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Мангистауской области Сакеева Р.К.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06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Мангистауской области от 02.10.2019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5"/>
        <w:gridCol w:w="3311"/>
        <w:gridCol w:w="5314"/>
      </w:tblGrid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высшем образовании – бакалавриате</w:t>
            </w:r>
          </w:p>
        </w:tc>
      </w:tr>
      <w:tr>
        <w:trPr>
          <w:trHeight w:val="30" w:hRule="atLeast"/>
        </w:trPr>
        <w:tc>
          <w:tcPr>
            <w:tcW w:w="3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6B02 Искусство и гуманитарные науки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Гуманитарные науки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 Здравоохранение и социальное обеспечение (медицина)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Здравоохранение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- магистратуре</w:t>
            </w:r>
          </w:p>
        </w:tc>
      </w:tr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 Искусство и гуманитарные науки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Гуманитарные науки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 Естественные науки, математика и статистика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 Окружающая среда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 Математика и статистика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06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для детей из многодетных и малообеспеченных семей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- 2 в соответствии с постановлением акимата Мангистауской области от 02.10.2019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4"/>
        <w:gridCol w:w="3473"/>
        <w:gridCol w:w="5423"/>
      </w:tblGrid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высшем образовании – бакалавриате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6В019 Подготовка специалистов по специальной педагогике 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Гуманитарные науки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6B023 Языки и литература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6B052 Окружающая среда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Производственные и обрабатывающие отрасли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