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b7b0" w14:textId="384b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21 мая 2018 года № 114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2018 – 2019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31 июля 2019 года № 170. Зарегистрировано Департаментом юстиции Мангистауской области 2 августа 2019 года № 3964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21 мая 2018 года № 114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2018 – 2019 учебный год" (зарегистрировано в Реестре государственной регистрации нормативных правовых актов за № 3623, опубликовано в Эталонном контрольном банке нормативных правовых актов Республики Казахстан от 8 июня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Мангистауской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Мангистауской области"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 – ресурсе акимата Мангистауской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Контроль за исполнением настоящего постановления возложить на заместителя акима Мангистауской области Жумашева 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