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ddd5" w14:textId="e0cd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областного маслихата от 10 декабря 2015 года № 29/440 "О Правилах содержания животных на территории населенных пунктов Бейнеуского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9 августа 2019 года № 30/358. Зарегистрировано Департаментом юстиции Мангистауской области 21 августа 2019 года № 3978. Утратило силу решением Мангистауского областного маслихата от 28 мая 2021 года № 3/50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28.05.2021 </w:t>
      </w:r>
      <w:r>
        <w:rPr>
          <w:rFonts w:ascii="Times New Roman"/>
          <w:b w:val="false"/>
          <w:i w:val="false"/>
          <w:color w:val="ff0000"/>
          <w:sz w:val="28"/>
        </w:rPr>
        <w:t>№ 3/50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19 декабря 2014 года № 16-04/679 "Об утверждении Правил реализации животных" (зарегистрирован в Реестре государственной регистрации нормативных правовых актов за № 10131), а также на основании информационного письма департамента юстиции Мангистауской области от 11 февраля 2019 года № 10-11-257 Мангистауский областной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10 декабря 2015 года № 29/440 "О Правилах содержания животных на территории населенных пунктов Бейнеуского района" (зарегистрировано в Реестре государственной регистрации нормативных правовых актов за № 2952, опубликовано 27 января 2016 года в информационно-правовой системе "Әділет")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населенных пунктов Бейнеуского района: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Физические и юридические лица извещают подразделения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 органы государственного ветеринарно-санитарного контроля и надзора о вновь приобретенном (приобретенных) животном (животных), его (их) реализации в течение трех рабочих дней после их прибытия в пункт назначения.";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Контроль за соблюдением Правил содержания животных на территории населенных пунктов Бейнеуского района осуществляют государственные органы (государственное учреждение "Бейнеуский районный отдел сельского хозяйства и ветеринарии", государственное учреждение "Бейнеуская районная территориальная инспекция Комитета ветеринарного контроля и надзора Министерства сельского хозяйства Республики Казахстан" и государственное учреждение "Отдел полиции Бейнеуского района Департамента полиции Мангистауской области Министерства внутренних дел Республики Казахстан") в соответствии с законодательством Республики Казахстан.".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Мангистауского областного маслихата" (временно исполняющий обязанности руководителя аппарата А. Ерболов)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Мангистауского областного маслихата по социальным вопросам и вопросам законности и правопорядка (председатель комиссии А. Мендибаев).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Мендибаев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