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cfe6" w14:textId="eb9c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10 октября 2019 года № 221. Зарегистрировано Департаментом юстиции Мангистауской области 24 октября 2019 года № 4004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июля 2005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государственном регулировании развития агропромышленного комплекса и сельских территорий" 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июня 2019 года № 228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(зарегистрирован в Реестре государственной регистрации нормативных правовых актов за № 18821)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Мангистауской области от 7 марта 2019 года № 44 "Об утверждении объемов субсидий по направлениям субсидирования развития племенного животноводства, повышения продуктивности и качества продукции животноводства на 2019 год" (зарегистрировано в Реестре государственной регистрации нормативных правовых актов за № 3836, опубликовано 14 марта 2019 года в Эталонном контрольном банке нормативных правовых актов Республики Казахстан).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Мангистауской области" (Калдыгул С.С.)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информации, размещение на интернет-ресурсе акимата Мангистауской области.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Мангистауской области Качакова Б.А.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животноводства, повышения продуктивности и качества продукции животноводства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2793"/>
        <w:gridCol w:w="2990"/>
        <w:gridCol w:w="2582"/>
        <w:gridCol w:w="3196"/>
      </w:tblGrid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субсидирования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 племенное маточное поголовье овец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 голов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11 745,0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услуги по искусственному осеменению маточного поголовья овец в хозяйствах и сельскохозяйственных кооперативах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 голов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4 500,0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 - молочное скотоводство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отечественнего племенного крупного рогатого скота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голов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16 200,0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Коневодство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племенных жеребцов-производителей продуктивного направления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голов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Верблюдоводство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суточного молодняка родительской/ прародительской формы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 голов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