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1fad" w14:textId="ae51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областного маслихата от 30 июля 2014 года № 18/276 "О дополнительном бесплатном предоставлении лекарственных средств отдельным категориям граждан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2019 года № 32/388. Зарегистрировано Департаментом юстиции Мангистауской области 18 декабря 2019 года № 4056. Утратило силу решением Мангистауского областного маслихата от 28 августа 2020 года № 37/446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28.08.2020 </w:t>
      </w:r>
      <w:r>
        <w:rPr>
          <w:rFonts w:ascii="Times New Roman"/>
          <w:b w:val="false"/>
          <w:i w:val="false"/>
          <w:color w:val="ff0000"/>
          <w:sz w:val="28"/>
        </w:rPr>
        <w:t>№ 37/446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18 сентября 2009 года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Мангистауский областной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30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18/276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бесплатном предоставлении лекарственных средств отдельным категориям граждан при амбулаторном лечении" (зарегистрировано в Реестре государственной регистрации нормативных правовых актов за № 2489, опубликовано 11 сентября 2014 года в информационно-правовой системе "Әділет")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решения изложить в новой редакции следующего содержания: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дополнительном предоставлении лекарственных средств отдельным категориям граждан при амбулаторном лечении бесплатно";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лекарственные средства отдельным категориям граждан при амбулаторном лечении бесплатно согласно приложению к настоящему решению.";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новой редакции следующего содержания: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"Дополнительно предоставляемые лекарственные средства отдельным категориям граждан при амбулаторном лечении бесплатно";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15 исключить;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 и 17 следующего содержания: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7"/>
        <w:gridCol w:w="1181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Палбоциклиб, капсула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10 см*20 см; салфетка 10 см*20 см; бинты фиксирующие, эластичные 4 м*4 см; 4 м*10 см; 4 м*12 см; самофиксирующийся бинт 8 см*20 м; сетчатый трубчатый бинт 25 м; бинт ватный, особо мягкий, нестерильный 3 м*10 см; влажные гигиенические салфетки 200 мм*300 мм; защитный крем с цинком; защитное масло-спрей; защитная пена (протектор); моющий лосьон; очищающая пена; пена для ванны; пластырь, накладка на рану с мягким силиконовым покрытием Safetac 10 см*18 см; гибкая абсорбирующая тонкая прокладка 15 см*15 см; 20 см*50 см; пластырь с силиконовым покрытием 4 см*1,5 м; стерильная повязка, на поверхность покрытия нанесена мазь "Левомеколь" 10 см*10 см; специализированное питание; октенидол, обеззараживающий раствор; мазевая стерильная повязка 10 см*20 см; мазевая повязка, не содержащая фармпрепаратов 10 см *20 см; октенидина дигидрохлорид, обеззараживающий раствор; крем на основе оксида цинка гипоаллергенный; крем на основе сульфотиазола серебра; декспантенол 5% крем; декспантенол 5% мазь; бальзам для тела с липидами, смягчающий зуд.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