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267d" w14:textId="8e02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декабря 2019 года № 261. Зарегистрировано Департаментом юстиции Мангистауской области 10 января 2020 года № 4099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Мангистауской области" (Сагимбаев А.А.)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Жумашева К.Б.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4 ноября 2015 года № 341 "Об утверждении Положения о государственном учреждении "Управление здравоохранение Мангистауской области" (зарегистрировано в Реестре государственной регистрации нормативных правовых актов за № 2892, опубликовано 7 декабря 2015 года в информационно-правовой системе "Әділет");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14 декабря 2015 года № 393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(зарегистрировано в Реестре государственной регистрации нормативных правовых актов за № 2951, опубликовано 28 января 2016 года в информационно-правовой системе "Әділет");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14 декабря 2015 года № 394 "Об утверждении регламентов государственных услуг в сфере фармацевтической деятельности" (зарегистрировано в Реестре государственной регистрации нормативных правовых актов за № 2950, опубликовано 28 января 2016 года в информационно-правовой системе "Әділет");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15 ноября 2016 года № 346 "О внесении изменений в постановление акимата Мангистауской области от 14 декабря 2015 года № 394 "Об утверждении регламентов государственных услуг в сфере фармацевтической деятельности" (зарегистрировано в Реестре государственной регистрации нормативных правовых актов за № 3218, опубликовано 26 декабря 2016 года в информационно-прововой системе "Әділет");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15 ноября 2016 года № 347 "О внесении изменений в постановление акимата Мангистауской области от 14 декабря 2015 года № 393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(зарегистрировано в Реестре государственной регистрации нормативных правовых актов за № 3219, опубликовано 26 декабря 2016 года в информационно-прововой системе "Әділет");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10 июля 2017 года № 167 "О внесении изменений в постановление акимата Мангистауской области от 14 декабря 2015 года № 393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(зарегистрировано в Реестре государственной регистрации нормативных правовых актов за № 3404, опубликовано 17 августа 2017 года в Эталонном контрольном банке нормативных правовых актов Республики Казахстан);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27 мая 2019 года № 104 "О делении территории Тупкараганского района Мангистауской области на зоны" (зарегистрировано в Реестре государственной регистрации нормативных правовых актов за № 3906, опубликовано 4 июня 2019 года в Эталонном контрольном банке нормативных правовых актов Республики Казахстан).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