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b567" w14:textId="847b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Умирзак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9 января 2019 года № 21/239. Зарегистрировано Департаментом юстиции Мангистауской области 17 января 2019 года № 3780.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Умирзак на 2019-2021 годы, согласно приложениям 1, 2 и 3 соответственно, в том числе на 2019 год в следующих объемах: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388 781,6 тысяч тенге, в том числе по: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102 564,6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228,0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285 989,0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403 413,9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- 14 632,3 тысячи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14 632,3 тысячи тенге, в том числе: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14 632,3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Актауского городского маслихата Мангистауской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29/318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–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21/239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29/318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7"/>
        <w:gridCol w:w="1280"/>
        <w:gridCol w:w="2"/>
        <w:gridCol w:w="607"/>
        <w:gridCol w:w="834"/>
        <w:gridCol w:w="5463"/>
        <w:gridCol w:w="37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388 781,6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102 564,6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285 989,0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285 989,0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21/239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741"/>
        <w:gridCol w:w="1357"/>
        <w:gridCol w:w="575"/>
        <w:gridCol w:w="1325"/>
        <w:gridCol w:w="1735"/>
        <w:gridCol w:w="2754"/>
        <w:gridCol w:w="84"/>
        <w:gridCol w:w="25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183172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21/239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741"/>
        <w:gridCol w:w="1357"/>
        <w:gridCol w:w="575"/>
        <w:gridCol w:w="1325"/>
        <w:gridCol w:w="1735"/>
        <w:gridCol w:w="2754"/>
        <w:gridCol w:w="84"/>
        <w:gridCol w:w="25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188203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