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c8cf" w14:textId="069c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15 января 2019 года № 69. Зарегистрировано Департаментом юстиции Мангистауской области 17 января 2019 года № 3783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Актау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города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Актау" (А.Толегенова)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Актау Калмуратову Г.М.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 акимата города Актау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города Актау от 15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города Актау" (зарегистрировано в Реестре государственной регистрации нормативных правовых актов за № 2600, опубликовано в газете "Огни Мангистау" от 03 февраля 2015 года).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города Актау от 15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и утверждения Положения государственного учреждения "Актауский городской отдел регистрации актов гражданского состояния" (зарегистрировано в Реестре государственной регистрации нормативных правовых актов за № 2720, опубликовано в газете "Огни Мангистау" от 15 мая 2015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города Актау от 22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Актау от 15 января 2015 года № 8 "Об утверждении положения государственного учреждения "Аппарат акима города Актау" (зарегистрировано в Реестре государственной регистрации нормативных правовых актов за № 2792, опубликовано в газете "Огни Мангистау" от 11 августа 2015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