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52ce" w14:textId="ca85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09 января 2019 года №21/239"О бюджете села Умирзак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27 марта 2019 года № 24/263. Зарегистрировано Департаментом юстиции Мангистауской области 29 марта 2019 года № 3853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13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№24/261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городского маслихата от 29 декабря 2018 года №21/237 "О бюджете города Актау на 2019-2021 годы" (зарегистрировано в Реестре государственной регистрации нормативных правовых актов за №3846),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09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№21/239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2019-2021 годы" (зарегистрировано в Реестре государственной регистрации нормативных правовых актов за №3780, опубликовано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2019-2021 годы, согласно приложению 1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237 354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108 360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128 857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251 986,3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14 632,3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14 632,3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14 632,3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предусмотрены трансферты из городского бюджета в виде субвенций в следующих размерах: в 2019 году – 127 374 тысяч тенге, в 2020 году – 68 304 тысяч тенге, в 2021 году – 66 298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Умирзакском сельском бюджете на 2019 год предусмотрены целевые текущие трансферты из республиканского бюджета в следующих размерах: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"1 483 тысяч тенге –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в связи с изменением минимальной заработной платы.".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№24/263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№21/239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"/>
        <w:gridCol w:w="1316"/>
        <w:gridCol w:w="645"/>
        <w:gridCol w:w="671"/>
        <w:gridCol w:w="5"/>
        <w:gridCol w:w="5630"/>
        <w:gridCol w:w="18"/>
        <w:gridCol w:w="28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