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0cd6" w14:textId="90e0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9 января 2019 года № 21/239 "О бюджете села Умирзак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27 мая 2019 года № 26/279. Зарегистрировано Департаментом юстиции Мангистауской области 31 мая 2019 года № 3910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26/277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Актауского городского маслихата от 29 декабря 2018 года № 21/237 "О бюджете города Актау на 2019-2021 годы" (зарегистрировано в Реестре государственной регистрации нормативных правовых актов за № 3892),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9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21/239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2019-2021 годы" (зарегистрировано в Реестре государственной регистрации нормативных правовых актов за № 3780, опубликовано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Умирзак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312 611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108 360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204 114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327 243,3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14 632,3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14 632,3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14 632,3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26/279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21/239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"/>
        <w:gridCol w:w="1297"/>
        <w:gridCol w:w="636"/>
        <w:gridCol w:w="661"/>
        <w:gridCol w:w="5"/>
        <w:gridCol w:w="5552"/>
        <w:gridCol w:w="17"/>
        <w:gridCol w:w="30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108 360,0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204 114,0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