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b4efc" w14:textId="34b4e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Актауского городского маслихата от 9 января 2019 года № 21/239 "О бюджете села Умирзак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26 июля 2019 года № 27/289. Зарегистрировано Департаментом юстиции Мангистауской области 30 июля 2019 года № 3959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Актауского городского маслихата от 12 июля 2019 года № 27/284 "О внесении изменений в решение Актауского городского маслихата от 29 декабря 2018 года № 21/237 "О бюджете города Актау на 2019-2021 годы" (зарегистрировано в Реестре государственной регистрации нормативных правовых актов за № 3954), Актауский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Актауского городского маслихата от 9 января 2019 года № 21/239 "О бюджете села Умирзак на 2019-2021 годы" (зарегистрировано в Реестре государственной регистрации нормативных правовых актов за № 3780, опубликовано 23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Умирзак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308 335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104 084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137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204 114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322 967,3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- 14 632,3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14 632,3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14 632,3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Актауского городского маслихата" (руководитель аппарата − Д.Телегенова)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Актауского городского маслихата по вопросам экономики и бюджета (Б. Шапкан).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Мангистауской области и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Ш.Гусейнов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осуществляющий полномочия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Актауского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К.Есетов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27/289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2019 года № 21/239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Умирзак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"/>
        <w:gridCol w:w="7"/>
        <w:gridCol w:w="1280"/>
        <w:gridCol w:w="2"/>
        <w:gridCol w:w="607"/>
        <w:gridCol w:w="834"/>
        <w:gridCol w:w="5463"/>
        <w:gridCol w:w="37"/>
        <w:gridCol w:w="29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308 335,0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104 084,0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58 684,0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58 684,0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40 633,0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204 114,0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204 114,0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-14 632,3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