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281a2" w14:textId="69281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Актауского городского маслихата от 9 января 2019 года № 21/239 "О бюджете села Умирзак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11 ноября 2019 года № 28/306. Зарегистрировано Департаментом юстиции Мангистауской области 14 ноября 2019 года № 4026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Актауского городского маслихата от 28 октября 2019 года № 28/294 "О внесении изменений в решение Актауского городского маслихата от 29 декабря 2018 года № 21/237 "О бюджете города Актау на 2019-2021 годы" (зарегистрировано в Реестре государственной регистрации нормативных правовых актов за № 4013), Актауский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Актауского городского маслихата от 9 января 2019 года № 21/239 "О бюджете села Умирзак на 2019-2021 годы" (зарегистрировано в Реестре государственной регистрации нормативных правовых актов за № 3780, опубликовано 23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Умирзак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387 071,6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102 564,6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228,0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284 279,0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401 703,9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- 14 632,3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14 632,3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14 632,3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Актауского городского маслихата" (руководитель аппарата − Д.Телегенова)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Актауского городского маслихата по вопросам экономики и бюджета (Б. Шапкан).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Мангистауской области и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Асырова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Актауского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2019 года № 28/306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2019 года № 21/239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Умирзак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4"/>
        <w:gridCol w:w="7"/>
        <w:gridCol w:w="1280"/>
        <w:gridCol w:w="2"/>
        <w:gridCol w:w="607"/>
        <w:gridCol w:w="834"/>
        <w:gridCol w:w="5464"/>
        <w:gridCol w:w="37"/>
        <w:gridCol w:w="29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387 071,6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102 564,6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57 164,6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57 164,6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45 400,0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4 184,0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40 633,0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284 279,0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284 279,0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401 703,9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147 023,6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147 023,6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38 471,6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-14 632,3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