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d0d6" w14:textId="e47d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21 октября 2016 года №5/57 "Об определении размера и порядка оказания жилищной помощи в городе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12 декабря 2019 года № 29/313. Зарегистрировано Департаментом юстиции Мангистауской области 25 декабря 2019 года № 4075. Утратило силу решением Актауского городского маслихата Мангистауской области от 14 апреля 2021 года № 2/16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2019 года № 678 "О внесении изменений в некоторые решения Правительства Республики Казахстан", а также на основании информационного письма департамента юстиции Мангистауской области от 2 октября 2019 года № 10-11-1648, Актауский городской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Актауского городского маслихата от 21 октября 2016 года № 5/57 "Об определении размера и порядка оказания жилищной помощи в городе Актау" (зарегистрировано в Реестре государственной регистрации нормативных правовых актов за № 3191, опубликовано 6 декабря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 следующего содержания: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 следующего содержания: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Государственная корпорация "Правительство для граждан" (далее - Государственная корпорация)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Жилищная помощь предоставляется за счет средств городского бюджета малообеспеченным семьям (гражданам), постоянно проживающим в городе Актау, на оплату: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помощь,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городе Актау.";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 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Доля предельно-допустимых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в размере семи процентов к совокупному доходу семьи (гражданина).";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счета о ежемесячных взносах на содержание общего имущества объекта кондоминиума;";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12)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 следующего содержания: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4-5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(далее - Правила).";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работник Государственной корпорации выдает расписку об отказе в приеме документов.";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–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 Кошербай).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Осуществляющий полномочия председателя сессии,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