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47c7" w14:textId="3234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Умирзак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26 декабря 2019 года № 29/323. Зарегистрировано Департаментом юстиции Мангистауской области 16 января 2020 года № 4106.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Умирзак на 2020-2022 годы, согласно приложениям 1, 2 и 3 соответственно, в том числе на 2020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469 674,5 тысячи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34 548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435 126,5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472 073,5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- 2 399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2 399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Актауского городского маслихата Мангистауской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36/413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предусмотрены трансферты из городского бюджета в виде субвенций в следующих размерах: на 2020 год – 239 981 тысяча тенге, на 2021 год – 126 866 тысяч тенге, на 2022 год – 128 167 тысяч тенге.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Мангистауской области и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Актауского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№29/323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Актауского городского маслихата Мангистауской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36/413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7"/>
        <w:gridCol w:w="1263"/>
        <w:gridCol w:w="2"/>
        <w:gridCol w:w="599"/>
        <w:gridCol w:w="823"/>
        <w:gridCol w:w="5552"/>
        <w:gridCol w:w="39"/>
        <w:gridCol w:w="29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469 674,5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34 548,0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№29/323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40"/>
        <w:gridCol w:w="1351"/>
        <w:gridCol w:w="549"/>
        <w:gridCol w:w="1313"/>
        <w:gridCol w:w="1726"/>
        <w:gridCol w:w="2730"/>
        <w:gridCol w:w="83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№29/323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Умирзак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740"/>
        <w:gridCol w:w="1351"/>
        <w:gridCol w:w="549"/>
        <w:gridCol w:w="1313"/>
        <w:gridCol w:w="1726"/>
        <w:gridCol w:w="2730"/>
        <w:gridCol w:w="83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253 821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125 491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