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b9e3" w14:textId="c58b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Рахат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11 января 2019 года № 27/345. Зарегистрировано Департаментом юстиции Мангистауской области 18 января 2019 года № 3785.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села Рахат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- 723 031 тысяча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- 111 422 тысячи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- 4 710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- 606 899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- 755 779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- 32 748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- 32 748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- 32 748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Жанаозенского городского маслихата Мангистауской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40/466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городского бюджета в бюджет села Рахат на 2019 год выделена субвенция в сумме 522 672 тысячи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Жанаозенского городского маслихата Мангистауской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40/466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из городского бюджета в бюджет села Рахат на 2019 год выделены целевые текущие трансферты в сумме 84 227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Жанаозенского городского маслихата Мангистауской области от 29.05.2019 </w:t>
      </w:r>
      <w:r>
        <w:rPr>
          <w:rFonts w:ascii="Times New Roman"/>
          <w:b w:val="false"/>
          <w:i w:val="false"/>
          <w:color w:val="000000"/>
          <w:sz w:val="28"/>
        </w:rPr>
        <w:t>№ 32/388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Н.Худибаев).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Жанаозенского городского маслихата" (руководитель аппарата А.Ермуханов)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села Рахат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Жанаозенского городского маслихата Мангистауской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40/466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1138"/>
        <w:gridCol w:w="1138"/>
        <w:gridCol w:w="6948"/>
        <w:gridCol w:w="22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723 031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1 042 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606 899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606 899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755 779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480 708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480 708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480 708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208 093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208 093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137 865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Рахат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1814"/>
        <w:gridCol w:w="1814"/>
        <w:gridCol w:w="3732"/>
        <w:gridCol w:w="36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774 704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21 897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21 897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697 787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697 787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774 704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439 346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439 346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439 346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272 467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272 467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162 417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028 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Рахат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1814"/>
        <w:gridCol w:w="1814"/>
        <w:gridCol w:w="3732"/>
        <w:gridCol w:w="36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798 488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23 429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23 429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53 104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716 187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716 187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798 488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443 940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443 940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443 940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291 540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291 540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173 786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