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ca17" w14:textId="5b5c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Жанаозен от 21 мая 2018 года № 311 "Об организации бесплатного питания отдельным категориям воспитанников государственных дошкольных организаций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16 мая 2019 года № 289. Зарегистрировано Департаментом юстиции Мангистауской области 17 мая 2019 года № 3889. Утратило силу постановлением акимата города Жанаозен Мангистауской области от 4 мая 2021 года № 225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Жанаозен Мангистауской области от 04.05.2021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а также на основании представления департамента юстиции Мангистауской области от 20 января 2019 года №10-15-134, акимат города Жанаозен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Жанаозен от 21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бесплатного питания отдельным категориям воспитанников государственных дошкольных организаций образования" (зарегистрировано в Реестре государственной регистрации нормативных правовых актов за № 3612, опубликовано 1 июня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 следующего содержания: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Законом Республики Казахстан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12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№320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размеров, источников, видов и Правил предоставления социальной помощи гражданам, которым оказывается социальная помощь", акимат города Жанаозен ПОСТАНОВЛЯЕТ:".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"Жанаозенский городской отдел образования" (Жумалиев Т.)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Жанаозен Танаеву С.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Жанаозен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