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b96a" w14:textId="f0ab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11 января 2019 года № 27/344 "О бюджете села Тенге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29 мая 2019 года № 32/387. Зарегистрировано Департаментом юстиции Мангистауской области 4 июня 2019 года № 3921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27/344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2019 - 2021 годы" (зарегистрировано в Реестре государственной регистрации нормативных правовых актов за № 3786, опубликовано 24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- 527 655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- 20 073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- 333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- 507 249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- 544 049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- 16 394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16 394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- 16 394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2019 год выделена субвенция в сумме 372 621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городского бюджета в бюджет села Тенге на 2019 год выделены целевые текущие трансферты в сумме 134 628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2019 года № 32/387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 № 27/344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801"/>
        <w:gridCol w:w="1801"/>
        <w:gridCol w:w="3705"/>
        <w:gridCol w:w="3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527 655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544 049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60 356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16 394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