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401c7" w14:textId="9e401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8 января 2019 года № 26/333 "О городском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4 октября 2019 года № 36/417. Зарегистрировано Департаментом юстиции Мангистауской области 9 октября 2019 года № 3997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Жанаозенского городского маслихата от 8 января 2019 года № 26/333 "О городском бюджете на 2019 - 2021 годы" (зарегистрировано в Реестре государственной регистрации нормативных правовых актов за № 3775, опубликовано 19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- 19 895 416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- 14 848 485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- 75 195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- 181 507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- 4 790 229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- 20 231 787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- 58 283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- 75 750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- 134 033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- 278 088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- 278 088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- 75 750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- 134 033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- 336 371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на 2019 год в сумме 5 000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социально - экономического развития, бюджета, строительства, промышленности, жилищного и коммунального хозяйства, транспорта и предпринимательства (председатель комиссии Н. Худибаев).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Жанаозенского городского маслихата" (руководитель аппарата А. Ермуханов)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октября 2019 года № 36/417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2019 года № 26/333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77"/>
        <w:gridCol w:w="1077"/>
        <w:gridCol w:w="6574"/>
        <w:gridCol w:w="277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19 895 416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14 848 485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5 797 423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5 797 423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4 998 094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4 998 094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2 474 784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1 512 147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891 127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1 530 941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1 474 191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44 613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4 790 229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4 790 229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4 790 229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20 231 787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11 382 237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10 839 753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8 028 725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440 171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668 615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1 345 046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522 284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522 284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2 423 715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2 413 808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630 585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774 541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686 180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21 321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2 315 811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816 097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730 081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1 483 230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685 447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1 737 510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813 762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813 762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1 166 165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1 166 165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1 166 107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- 58 283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- 278 088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