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7692" w14:textId="bdc7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8 января 2019 года № 26/333 "О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7 ноября 2019 года № 37/432. Зарегистрировано Департаментом юстиции Мангистауской области 11 ноября 2019 года № 4019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8 января 2019 года № 26/333 "О городском бюджете на 2019 - 2021 годы" (зарегистрировано в Реестре государственной регистрации нормативных правовых актов за № 3775, опубликовано 19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- 21 075 071 тысяч тенге, в том числе по: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- 15 715 640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- 77 481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- 200 684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- 5 081 266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- 21 411 442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- 58 283 тысяч тенге, в том числе: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- 75 750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- 134 033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- 278 088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- 278 088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- 75 750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- 134 033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- 336 371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индивидуальный подоходный налог с доходов, облагаемых у источника выплаты – 37 процента;";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социальный налог – 37 процента.";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городского бюджета на 2019 год в бюджеты сел выделена субвенция в сумме 1 192 072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- 360 251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- 261 599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- 570 222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на 2019 год в сумме 9 000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Нурбосинов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ноября 2019 года № 37/432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2019 года № 26/333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574"/>
        <w:gridCol w:w="2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21 075 071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15 715 640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5 830 628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5 830 628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5 013 766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5 013 766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2 449 706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2 395 221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2 332 838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44 613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5 081 266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5 081 266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21 411 442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11 709 290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11 170 156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8 449 952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1 256 560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2 798 437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630 585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1 106 328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716 180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21 321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2 291 598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1 631 495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2 213 178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795 430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795 430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1 192 130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1 192 130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- 58 283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- 278 088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