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6473" w14:textId="a6b6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Жанаозенского городского маслихата от 3 марта 2017 года № 9/101 "Об утверждении норм образования и накопления коммунальных отходов по городу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23 декабря 2019 года № 40/468. Зарегистрировано Департаментом юстиции Мангистауской области 6 января 2020 года № 4094. Утратило силу решением Жанаозенского городского маслихата Мангистауской области от 19 октября 2023 года № 8/67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8/67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октября 2018 года № 409 "О внесении изменений в приказ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17634), Жанаозенский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3 марта 2017 года № 9/101 "Об утверждении норм образования и накопления коммунальных отходов по городу Жанаозен" (зарегистрировано в Реестре государственной регистрации нормативных правовых актов за № 3323, опубликовано 17 апреля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Жанаозен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норма накопления коммунальных отходов, м³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 - 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химии,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 АЗС – автозаправочная станция; м2 - квадратный метр; м3 - кубический метр.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