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8957" w14:textId="1b08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Акжигит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января 2019 года № 31/257. Зарегистрировано Департаментом юстиции Мангистауской области 23 января 2019 года № 3795.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3784),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Акжигит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42 537,0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- 4 683,0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- 318,0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- 37 536,0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- 45 079,0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- 2 542,0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44/351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Акжигит на 2019 год выделена субвенция в сумме 37 536,0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44/351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сельского бюджета направленных на реализацию бюджетных инвестиционных проектов (программ)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К.Абилшеева.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 № 31/257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44/351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33 899,0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33 899,0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34 000,0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34 000,0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бюджета села Акжигит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Бейнеуского районного маслихата Мангистауской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42/330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