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dfae" w14:textId="362d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Бейнеу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23 января 2019 года № 31/256. Зарегистрировано Департаментом юстиции Мангистауской области 23 января 2019 года № 3796.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10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30/250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 3784),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Бейнеу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356 987,0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- 148 236,0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- 535,0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- 208 216,0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- 366 598,0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- 9 611,0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44/350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районного бюджета в бюджет села Бейнеу на 2019 год выделена субвенция в сумме 42 956,0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44/350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района К.Абилшеева.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31/256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2019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44/350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8"/>
        <w:gridCol w:w="1568"/>
        <w:gridCol w:w="4380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31/256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647"/>
        <w:gridCol w:w="1647"/>
        <w:gridCol w:w="412"/>
        <w:gridCol w:w="3390"/>
        <w:gridCol w:w="39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221 801,0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217 199,0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106 021,0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106 021,0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111 178,0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107 426,0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221 801,0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31/256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647"/>
        <w:gridCol w:w="1647"/>
        <w:gridCol w:w="412"/>
        <w:gridCol w:w="3390"/>
        <w:gridCol w:w="39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232 258,0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227 656,0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115 663,0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111 911,0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232 258,0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79 363,0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79 363,0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79 363,0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 №31/256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бюджета села Бейнеу на 2019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Бейнеуского районного маслихата Мангистауской области от 05.04.2019 </w:t>
      </w:r>
      <w:r>
        <w:rPr>
          <w:rFonts w:ascii="Times New Roman"/>
          <w:b w:val="false"/>
          <w:i w:val="false"/>
          <w:color w:val="ff0000"/>
          <w:sz w:val="28"/>
        </w:rPr>
        <w:t>№ 34/278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497"/>
        <w:gridCol w:w="2497"/>
        <w:gridCol w:w="5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