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f6b84" w14:textId="57f6b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Бейнеуского районного маслихата от 23 января 2019 года №31/255 "О бюджете села Боранкул на 2019 – 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5 апреля 2019 года № 34/277. Зарегистрировано Департаментом юстиции Мангистауской области 11 апреля 2019 года № 3860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Бейнеуского районного маслихата от 18 марта 2019 года </w:t>
      </w:r>
      <w:r>
        <w:rPr>
          <w:rFonts w:ascii="Times New Roman"/>
          <w:b w:val="false"/>
          <w:i w:val="false"/>
          <w:color w:val="000000"/>
          <w:sz w:val="28"/>
        </w:rPr>
        <w:t>№ 33/272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Бейнеуского районного маслихата от 10 января 2019 года № 30/250 "О районном бюджете на 2019-2021 годы" (зарегистрировано в Реестре государственной регистрации нормативных правовых актов за № 3848) Бейнеуский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Бейнеуского районного маслихата от 23 января 2019 года </w:t>
      </w:r>
      <w:r>
        <w:rPr>
          <w:rFonts w:ascii="Times New Roman"/>
          <w:b w:val="false"/>
          <w:i w:val="false"/>
          <w:color w:val="000000"/>
          <w:sz w:val="28"/>
        </w:rPr>
        <w:t>№ 31/255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села Боранкул на 2019 - 2021 годы" (зарегистрировано в Реестре государственной регистрации нормативных правовых актов за № 3798, опубликовано в Эталонном контрольном банке нормативных правовых актов Республики Казахстан от 30 января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Боранкул на 2019-2021 годы согласно приложениям 1, 2 и 3 соответственно, в том числе на 2019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40 417,6 тысяч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- 27 893,0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- 401,6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- 12 123,0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- 45 015,9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  0 тенге.";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Бейнеуского районного маслихата" (руководитель аппарата Ж.Оспанов)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заместителя акима района К.Абилшеева.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Р.Тайшыбаев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А.Улукбанов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5 апреля 2019 года №34/277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января 2019 года №31/255</w:t>
            </w:r>
          </w:p>
        </w:tc>
      </w:tr>
    </w:tbl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Боранкул на 2019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40 417,6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45 015,9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44 545,9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44 545,9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44 545,9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4 598,3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4 598,3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4 598,3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4 598,3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