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18cc" w14:textId="4c91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Бейнеуского районного маслихата от 23 января 2019 года №31/256 "О бюджете села Бейнеу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апреля 2019 года № 34/278. Зарегистрировано Департаментом юстиции Мангистауской области 11 апреля 2019 года № 3861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18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33/272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Бейнеуского районного маслихата от 10 января 2019 года №30/250 "О районном бюджете на 2019-2021 годы" (зарегистрировано в Реестре государственной регистрации нормативных правовых актов за № 3848),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23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31/256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Бейнеу на 2019 - 2021 годы" (зарегистрировано в Реестре государственной регистрации нормативных правовых актов за № 3796, опубликовано в Эталонном контрольном банке нормативных правовых актов Республики Казахстан от 30 января 2019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Бейнеу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196 513,0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- 110 229,0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- 250,0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- 86 034,0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- 206 124,0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0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Бейнеу на 2019 год выделена субвенция в сумме 86 034,0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К.Абилшеева.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 2019 года №34/278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№31/256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719"/>
        <w:gridCol w:w="39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196 513,0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206 124,0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 2019 года №34/278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 №31/256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бюджета села Бейнеу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