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3adf2" w14:textId="633ad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Бейнеуского районного маслихата от 10 января 2019 года №30/250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20 мая 2019 года № 36/296. Зарегистрировано Департаментом юстиции Мангистауской области 28 мая 2019 года № 3904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Мангистауского областного маслихата от 26 апреля 2019 года </w:t>
      </w:r>
      <w:r>
        <w:rPr>
          <w:rFonts w:ascii="Times New Roman"/>
          <w:b w:val="false"/>
          <w:i w:val="false"/>
          <w:color w:val="000000"/>
          <w:sz w:val="28"/>
        </w:rPr>
        <w:t>№ 26/315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Мангистауского областного маслихата от 12 декабря 2018 года №22/265 "Об областном бюджете на 2019-2021 годы" (зарегистрировано в Реестре государственной регистрации нормативных правовых актов за № 3885), Бейнеуский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Бейнеуского районного маслихата от 10 января 2019 года </w:t>
      </w:r>
      <w:r>
        <w:rPr>
          <w:rFonts w:ascii="Times New Roman"/>
          <w:b w:val="false"/>
          <w:i w:val="false"/>
          <w:color w:val="000000"/>
          <w:sz w:val="28"/>
        </w:rPr>
        <w:t>№30/250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2019-2021 годы" (зарегистрировано в Реестре государственной регистрации нормативных правовых актов за №3784, опубликовано 24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2019-2021 годы согласно приложениям 1, 2 и 3 соответственно, в том числе на 2019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12 638 446,7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4 089 189,3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26 984,4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43 587,0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8 478 686,0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12 640 398,5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44 540,5 тысяч тенге;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94 687,5 тысяч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50 147,0 тысяч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-46 492,3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46 492,3 тысяч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Принять к сведению, что из республиканского бюджета по Программе развития продуктивной занятости и массового предпринимательства на 2017-2021 годы выделено 104 479,0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Принять к сведению, что из республиканского и областного бюджета были выделены следующие текущие целевые трансферты, целевые трансферты на развитие и бюджетные кредиты: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257 405,0 тысяч тенге;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консультантов по социальной работе и ассистентов в центрах занятости населения – 6 493,0 тысяч тенге;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прав и улучшение качества жизни инвалидов в Республике Казахстан – 41 080,0 тысяч тенге;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 в связи с изменением минимальной заработной платы – 435 986,0 тысяч тенге;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бюджетные кредиты для реализации мер социальной поддержки специалистов – 94 687,5 тысяч тенге;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развития системы водоснабжения и водоотведения в сельских населенных пунктах – 1 226 178,0 тысяч тенге;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областного бюджета по бюджетной программе развития системы водоснабжения и водоотведения в сельских населенных пунктах – 367 404,0 тысяч тенге;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областного бюджета по бюджетной программе проектирование, развитие и (или) обустройство инженерно - коммуникационной инфраструктуры – 498 264,0 тысяч тенге;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областного бюджета на погашение кредиторской задолженности 2018 года – 185 370,0 тысяч тенге;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районного бюджета на целевые направления единовременные денежные выплаты многодетным малообеспеченным матерям – 12 000,0 тысяч тенге;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учителей и педагогов-психологов организаций начального, основного и общего среднего образования – 620 060,0 тысяч тенге;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– 676 165,0 тысяч тенге;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административных государственных служащих – 1 017,0 тысяч тенге;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по социальной и инженерной инфраструктуре в сельских населенных пунктах в рамках проекта "Ауыл-Ел бесігі" – 165 260,0 тысяч тенге;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изъятие земельных участков для государственных нужд – 18 317,0 тысяч тенге.";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Бейнеуского районного маслихата" (руководитель аппарата Ж.Оспанов)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Бейнеуского районного маслихата по вопросам экономики и бюджета (Таргынов К.Т).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М.Кырымкулов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А.Улукбанов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мая 2019 года № 36/296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января 2019 года № 30/250</w:t>
            </w:r>
          </w:p>
        </w:tc>
      </w:tr>
    </w:tbl>
    <w:bookmarkStart w:name="z4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2019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1026"/>
        <w:gridCol w:w="1026"/>
        <w:gridCol w:w="6263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1.Доходы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12 638 446,7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4 089 189,3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692 174,3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692 174,3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549 739,0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549 739,0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2 802 176,0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2 723 295,0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13 106,0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64 925,0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26 984,4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18 693,4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18 285,4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43 587,0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21 846,0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21 846,0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21 741,0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21 741,0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8 478 686,0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8 478 686,0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8 478 686,0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12 640 398,5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847 449,0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27 678,0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27 678,0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274 043,0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274 043,0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169 614,0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169 614,0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Самского сельского округа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25 149,0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Турыш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23 782,0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Толеп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23 541,0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Сынгырлау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25 159,0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Есет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22 261,0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Сарга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26 444,0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Тажен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23 278,0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35 194,0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35 194,0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216 383,0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51 123,0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165 260,0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34 241,0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34 241,0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21 668,0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21 668,0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67 353,0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67 353,0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8 603,0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8 603,0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8 603,0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6 673,0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6 673,0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6 673,0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7 449 433,1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7 111 364,1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980 187,0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5 950 781,1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120 396,0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103 636,0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103 636,0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221 233,0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40 110,0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151 974,0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15 436,0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13 713,0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Стройтельство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953 120,0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953 120,0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240 426,0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6 982,0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7 030,0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269 433,0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272 465,0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48 162,0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18 593,0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47 279,0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41 080,0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2 714 529,0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2 593 658,0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904 040,0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1 667 768,0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9 754,0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Самского сельского округа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Турыш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Толеп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Сынгырлау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Есет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Сарга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Тажен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6 464,0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Самского сельского округа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Турыш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Сынгырлау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92 800,0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92 800,0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18 317,0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18 317,0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371 014,0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4 387,0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4 387,0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162 171,0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162 171,0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94 650,0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38 438,0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51 565,0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4 647,0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101 326,0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21 668,0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79 658,0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110 450,0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22 671,0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22 671,0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85 279,0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24 932,0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52 325,0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35 644,0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35 644,0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35 644,0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автомобильных дорог в городах районного значения, поселках, селах, сельских округах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Толеп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Тажен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135 449,4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135 449,4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135 427,0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3.Чистое бюджетное кредитование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44 540,5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94 687,5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94 687,5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94 687,5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94 687,5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50 147,0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50 147,0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50 147,0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50 147,0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-46 492,3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46 492,3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94 687,5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94 687,5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94 687,5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94 687,5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50 147,0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50 147,0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50 147,0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50 147,0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1 951,8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1 951,8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1 951,8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мая 2019 года № 36/296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января 2019 года № 30/250</w:t>
            </w:r>
          </w:p>
        </w:tc>
      </w:tr>
    </w:tbl>
    <w:bookmarkStart w:name="z5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направленных на реализацию бюджетных инвестиционных проектов (программ) на 2019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8"/>
        <w:gridCol w:w="2103"/>
        <w:gridCol w:w="2103"/>
        <w:gridCol w:w="65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автомобильных дорог в городах районного значения, поселках, селах, сельских округах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мая 2019 года №36/296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января 2019 года №30/250</w:t>
            </w:r>
          </w:p>
        </w:tc>
      </w:tr>
    </w:tbl>
    <w:bookmarkStart w:name="z6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района в городе, города районного значения, поселка, села, сельского округа на 2019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1"/>
        <w:gridCol w:w="2311"/>
        <w:gridCol w:w="2312"/>
        <w:gridCol w:w="59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Сынгырлау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Сарга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Толеп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Турыш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Самского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Есет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Тажен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Сынгырлау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Сарга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Толеп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Турыш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Самского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Есет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Тажен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Сынгырлау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Турыш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Самского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Толеп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Тажен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автомобильных дорог в городах районного значения, поселках, селах, сельских округах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