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9407d" w14:textId="91940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23 января 2019 года № 31/256 "О бюджете села Бейнеу на 2019 –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3 июня 2019 года № 37/303. Зарегистрировано Департаментом юстиции Мангистауской области 7 июня 2019 года № 3924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20 мая 2019 года </w:t>
      </w:r>
      <w:r>
        <w:rPr>
          <w:rFonts w:ascii="Times New Roman"/>
          <w:b w:val="false"/>
          <w:i w:val="false"/>
          <w:color w:val="000000"/>
          <w:sz w:val="28"/>
        </w:rPr>
        <w:t>№ 36/296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Бейнеуского районного маслихата от 10 января 2019 года № 30/250 "О районном бюджете на 2019-2021 годы" (зарегистрировано в Реестре государственной регистрации нормативных правовых актов за № 3904),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23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 31/256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Бейнеу на 2019-2021 годы" (зарегистрировано в Реестре государственной регистрации нормативных правовых актов за № 3796, опубликовано 30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Бейнеу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361 773,0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- 110 229,0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- 250,0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- 251 294,0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- 371 384,0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- 9 611,0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Бейнеуского районного маслихата по вопросам экономики и бюджета (Таргынов К.Т).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Б.Колдасбаев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Бейнеуского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июня 2019 года № 37/303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января 2019 года № 31/256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Бейнеу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568"/>
        <w:gridCol w:w="1568"/>
        <w:gridCol w:w="4380"/>
        <w:gridCol w:w="36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361 773,0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110 229,0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250,0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251 294,0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371 384,0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95 711,0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175 103,0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175 103,0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175 103,0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9 611,0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9 611,0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