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25846" w14:textId="c0258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23 января 2019 года № 31/256 "О бюджете села Бейнеу на 2019 –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19 ноября 2019 года № 42/329. Зарегистрировано Департаментом юстиции Мангистауской области 22 ноября 2019 года № 4035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Бейнеуского районного маслихата от 7 ноября 2019 года № 41/325 "О внесении изменений в решение Бейнеуского районного маслихата от 10 января 2019 года № 30/250 "О районном бюджете на 2019-2021 годы" (зарегистрировано в Реестре государственной регистрации нормативных правовых актов за № 4021),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Бейнеуского районного маслихата от 23 января 2019 года № 31/256 "О бюджете села Бейнеу на 2019-2021 годы" (зарегистрировано в Реестре государственной регистрации нормативных правовых актов за № 3796, опубликовано 30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села Бейнеу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345 409,0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- 139 871,0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- 502,0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- 205 036,0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- 355 020,0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- 9 611,0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Принять к сведению, что из районного бюджета в бюджет села Бейнеу на 2019 год выделена субвенция в сумме 39 776,0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Бейнеуского районного маслихата" (руководитель аппарата Ж.Оспанов)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Бейнеуского районного маслихата по вопросам экономики и бюджета (Таргынов К.Т).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Осуществляющий полномочия председателя сессии,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Бейнеуского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2019 года № 42/329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2019 года № 31/256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Бейнеу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568"/>
        <w:gridCol w:w="1568"/>
        <w:gridCol w:w="4380"/>
        <w:gridCol w:w="36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345 409,0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139 871,0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68 398,0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205 036,0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205 036,0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355 020,0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81 380,0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81 380,0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81 380,0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81 193,0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81 193,0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53 260,0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184 525,0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184 525,0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184 525,0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