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214bd" w14:textId="4021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23 января 2019 года № 31/257 "О бюджете села Акжигит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20 декабря 2019 года № 44/351. Зарегистрировано Департаментом юстиции Мангистауской области 26 декабря 2019 года № 4078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Бейнеуского районного маслихата от 13 декабря 2019 года № 43/347 "О внесении изменений в решение Бейнеуского районного маслихата от 10 января 2019 года № 30/250 "О районном бюджете на 2019-2021 годы" (зарегистрировано в Реестре государственной регистрации нормативных правовых актов за № 4063),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Бейнеуского районного маслихата от 23 января 2019 года № 31/257 "О бюджете села Акжигит на 2019-2021 годы" (зарегистрировано в Реестре государственной регистрации нормативных правовых актов за № 3795, опубликовано 31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Акжигит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42 537,0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- 4 683,0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- 318,0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- 37 536,0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- 45 079,0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- 2 542,0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Акжигит на 2019 год выделена субвенция в сумме 37 536,0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января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Акжигит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45 079,0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