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663d" w14:textId="8a96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8 января 2019 года № 23/267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15 марта 2019 года № 27/291. Зарегистрировано Департаментом юстиции Мангистауской области 18 марта 2019 года № 3841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22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№24/298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2018 года № 22/265 "Об областном бюджете на 2019 - 2021 годы" (зарегистрировано в Реестре государственной регистрации нормативных правовых актов за № 3832),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8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№23/267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№ 3778, опубликовано 19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 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2019 - 2021 годы согласно приложению,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12 083 728,1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10 155 801,9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12 848,2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133 392,0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1 781 686,0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12 163 143,2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152 353,3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196 950,0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44 596,7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231 780,1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231 780,1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196 950,0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44 596,7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79 426,8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2019 год в бюджеты сел выделена субвенция в сумме 927 347,0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380 059,0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291 797,0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185 485,0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70 006,0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Б.Куандык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 27/291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 23/267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521"/>
        <w:gridCol w:w="367"/>
        <w:gridCol w:w="701"/>
        <w:gridCol w:w="4"/>
        <w:gridCol w:w="1310"/>
        <w:gridCol w:w="5231"/>
        <w:gridCol w:w="4"/>
        <w:gridCol w:w="3376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12 083 728,1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10 155 801,9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814 990,9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814 990,9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650 154,0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650 154,0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8 577 546,0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8 495 414,0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105 761,0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93 000,0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12 848,2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8 882,2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133 392,0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27 392,0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27 392,0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1 781 686,0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1 781 686,0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1 781 686,0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12 163 143,2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4 249 374,0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4 039 267,0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3 397 258,0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40 000,0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1 514 434,0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4 649 633,7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4 649 633,7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152 353,3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- 231 780,1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231 780,1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