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3914" w14:textId="abb3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25 января 2019 года №25/279 "О бюджетах сел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29 марта 2019 года № 28/296. Зарегистрировано Департаментом юстиции Мангистауской области 3 апреля 2019 года № 3854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Каракиянского районного маслихата от 15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27/291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Каракиянского районного маслихата от 8 января 2019 года №23/267 "О районном бюджете на 2019 - 2021 годы" (зарегистрировано в Реестре государственной регистрации нормативных правовых актов за №3841),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25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№25/279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 на 2019-2021 годы" (зарегистрировано в Реестре государственной регистрации нормативных правовых актов за №3801, опубликовано в Эталонном контрольном банке нормативных правовых актов Республики Казахстан 31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 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сел на 2019 - 2021 годы согласно приложениям 1, 2, 3, 4, 5, 6, 7, 8, 9, 10, 11 и 12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1 026 700,0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94 600,0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4 753,0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927 347,0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1 026 700,0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приобретения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Е.Есенкосов).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М.Аманиязова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Каракиянского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28/296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25/279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4"/>
        <w:gridCol w:w="1681"/>
        <w:gridCol w:w="2676"/>
        <w:gridCol w:w="73"/>
        <w:gridCol w:w="3097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401 986,0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380 059,0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380 059,0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28/296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25/279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4"/>
        <w:gridCol w:w="1681"/>
        <w:gridCol w:w="2674"/>
        <w:gridCol w:w="76"/>
        <w:gridCol w:w="3096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353 015,0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12 992,0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291 797,0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291 797,0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28/296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25/279</w:t>
            </w:r>
          </w:p>
        </w:tc>
      </w:tr>
    </w:tbl>
    <w:bookmarkStart w:name="z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4"/>
        <w:gridCol w:w="1681"/>
        <w:gridCol w:w="2674"/>
        <w:gridCol w:w="76"/>
        <w:gridCol w:w="3096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192 776,0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185 485,0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185 485,0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 (использование профицита)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28/296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25/279</w:t>
            </w:r>
          </w:p>
        </w:tc>
      </w:tr>
    </w:tbl>
    <w:bookmarkStart w:name="z5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Сенек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671"/>
        <w:gridCol w:w="1362"/>
        <w:gridCol w:w="541"/>
        <w:gridCol w:w="1333"/>
        <w:gridCol w:w="1731"/>
        <w:gridCol w:w="2752"/>
        <w:gridCol w:w="78"/>
        <w:gridCol w:w="2825"/>
      </w:tblGrid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78 923,0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70 006,0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70 006,0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