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1c62" w14:textId="3f71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Курык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Курык Каракиянского района Мангистауской области от 4 мая 2019 года № 131. Зарегистрировано Департаментом юстиции Мангистауской области 6 мая 2019 года № 3883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на основании заключения Мангистауской областной ономастической комиссии от 14 ноября 2018 года и с учетом мнения населения села, аким села Курык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Авиатор на улицу Ғиззат Балмұқанбетов села Курык.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Заместителю акима села Курык (Е.А. Кудайсугиров)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