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800ce" w14:textId="57800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Каракиянского района от 13 декабря 2017 года № 262 "О предоставлении помещений кандидатам для встречи с избирателями на договорной основе и определение мест для размещения агитационных печатных материалов в период выборов"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Мангистауской области от 8 мая 2019 года № 84. Зарегистрировано Департаментом юстиции Мангистауской области 8 мая 2019 года № 3887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Конституционным Законом Республики Казахстан от 28 сентября 1995 года "</w:t>
      </w:r>
      <w:r>
        <w:rPr>
          <w:rFonts w:ascii="Times New Roman"/>
          <w:b w:val="false"/>
          <w:i w:val="false"/>
          <w:color w:val="000000"/>
          <w:sz w:val="28"/>
        </w:rPr>
        <w:t>О выборах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акимат Каракиянского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Каракиянского района от 13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№262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помещений кандидатам для встречи с избирателями на договорной основе и определение мест для размещения агитационных печатных материалов в период выборов" (зарегистрировано в Реестре государственной регистрации нормативных правовых актов за №3495, опубликовано 8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постановления изложить в новой редакции: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предоставлении помещений кандидатам на договорной основе для встреч с избирателями и определение мест для размещения агитационных печатных материалов в период выборов";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Предоставить кандидатам помещения на договорной основе для встреч с избирателями согласно приложению 1 к настоящему постановлению.";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Поручить акимам сел, сельских округов оснащение мест для размещения агитационных печатных материалов стендами, щитами, тумбами.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Каракиянского района" (Танбаев Н.)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Кумискалиева Е.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Каракиянского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Каракиянского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2019 года № 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Каракиянского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 № 262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 основе для встреч с избирателями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681"/>
        <w:gridCol w:w="4711"/>
        <w:gridCol w:w="6227"/>
      </w:tblGrid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населенного пункта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Помещения, предоставляемые кандидатам на договорной основе для встреч с избирателями 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Адрес, контактные телефоны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Курык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 села Курык" Каракиянского районного отдела образования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Курык, 8(72937) 2-15-00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Мунайшы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 государственного коммунального казенного предприятия "Қарақия аудандық Мәдениет үйі" Каракиянского районного отдела культуры, физической культуры и спорта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Мунайшы, 8(72935) 28-3-73 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Жетыбай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сельской библиотеки коммунального государственного учреждения "Каракиянская районная центральная библиотека" Каракиянского районного отдела культуры, физической культуры и спорта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Жетыбай, 8(72935) 26-0-23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Сенек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Кашагана Куржиманулы" Каракиянского районного отдела образования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Сенек, 8(72937) 31-3-81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Бостан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"Каракудукская средняя школа" Каракиянского районного отдела образования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Бостан, 8(72937) 61-1-07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Куланды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государственного учреждения "Аппарат акима сельского округа Куланды"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Куланды, 8(72937) 71-0-09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Болашак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государственного учреждения "Аппарат акима сельского округа Болашак Каракиянского района"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Болашак, 8(72959) 42-1-10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Каракиянского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2019 года № 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Каракиянского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 № 262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2133"/>
        <w:gridCol w:w="9005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населенного пункта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Курык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в здании коммунального государственного учреждения "Средняя школа № 1 села Курык" Каракиянского районного отдела образования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Мунайшы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в здании сельского дома культуры государственного коммунального казенного предприятия "Қарақия аудандық Мәдениет үйі" Каракиянского районного отдела культуры, физической культуры и спорта 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Жетыбай 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в здании сельской библиотеки коммунального государственного учреждения "Каракиянская районная центральная библиотека" Каракиянского районного отдела культуры,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Сенек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в здании коммунального государственного учреждения "Средняя школа имени Кашагана Куржиманулы" Каракиянского районного отдела образования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Бостан, село Бостан 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площади парка  сельского округа Бостан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Куланды, село Куланды 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площади парка  сельского округа Куланды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Болашак, село Болашак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в здании государственного учреждения "Аппарат акима сельского округа Болашак Каракиянского района"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