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1efa" w14:textId="f491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января 2019 года № 25/279 "О бюджетах сел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июня 2019 года № 31/314. Зарегистрировано Департаментом юстиции Мангистауской области 11 июня 2019 года № 3925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16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30/308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8 января 2019 года № 23/267 "О районном бюджете на 2019 - 2021 годы" (зарегистрировано в Реестре государственной регистрации нормативных правовых актов за № 3896),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25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25/279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 на 2019-2021 годы" (зарегистрировано в Реестре государственной регистрации нормативных правовых актов за № 3801, опубликовано в Эталонном контрольном банке нормативных правовых актов Республики Казахстан 31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бюджеты сел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1 026 700,0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94 600,0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4 753,0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927 347,0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1 051 537,9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24 837,9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24 837,9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государственные займы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займа – 0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24 837,9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Каракиянского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31/314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30"/>
        <w:gridCol w:w="1441"/>
        <w:gridCol w:w="340"/>
        <w:gridCol w:w="684"/>
        <w:gridCol w:w="823"/>
        <w:gridCol w:w="1127"/>
        <w:gridCol w:w="3336"/>
        <w:gridCol w:w="3336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І. Доходы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401 986,0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20 236,0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1 691,0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380 059,0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380 059,0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380 059,0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2.Затраты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№31/314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97"/>
        <w:gridCol w:w="597"/>
        <w:gridCol w:w="1622"/>
        <w:gridCol w:w="1622"/>
        <w:gridCol w:w="3337"/>
        <w:gridCol w:w="3756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І. Доходы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353 015,0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59 526,0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291 797,0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63 014,0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31/314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27"/>
        <w:gridCol w:w="1705"/>
        <w:gridCol w:w="1705"/>
        <w:gridCol w:w="3507"/>
        <w:gridCol w:w="3948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І. Доходы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192 776,0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185 485,0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196 332,0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31/314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3672"/>
        <w:gridCol w:w="3744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І. Доходы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78 923,0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8 665,0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тысяч тенге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Затраты
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81 008,9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36 915,9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18 183,0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3 406,0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- 2 085,9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