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0be0" w14:textId="9270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Каракиянского районного маслихата от 8 января 2019 года № 23/267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июля 2019 года № 32/322. Зарегистрировано Департаментом юстиции Мангистауской области 29 июля 2019 года № 3958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№ 3778, опубликовано 19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12 923 069,1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10 303 840,9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20 385,2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166 704,0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2 432 139,0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12 977 658,0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152 353,3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196 950,0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206 942,2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206 942,2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196 950,0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54 588,9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выделена субвенция в сумме 942 503,1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382 848,0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300 944,0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196 067,0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62 644,1 тысяч тенге.";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на 2019 год в бюджеты сел выделены целевые текущие трансферты в сумме 133 127,0 тысяч тенге, в том числе: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63 467,0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46 846,0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17 353,0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5 461,0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 Есенкосов).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 № 32/322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2019 года № 23/267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31"/>
        <w:gridCol w:w="371"/>
        <w:gridCol w:w="714"/>
        <w:gridCol w:w="4"/>
        <w:gridCol w:w="1139"/>
        <w:gridCol w:w="5500"/>
        <w:gridCol w:w="4"/>
        <w:gridCol w:w="3240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12 923 069,1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10 303 840,9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809 760,9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809 760,9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8 777 546,0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8 695 414,0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2 432 139,0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12 977 658,0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4 398 237,0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4 664 789,8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4 664 798,8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942 503,1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- 206 942,2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