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e5cf" w14:textId="3c8e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8 января 2019 года № 23/267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25 сентября 2019 года № 33/333. Зарегистрировано Департаментом юстиции Мангистауской области 30 сентября 2019 года № 3994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Каракиянского районного маслихата от 8 января 2019 года № 23/267 "О районном бюджете на 2019-2021 годы" (зарегистрировано в Реестре государственной регистрации нормативных правовых актов за № 3778,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12 923 069,1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10 303 840,9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20 385,2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166 704,0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2 432 139,0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12 977 658,0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152 353,3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196 950,0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206 942,2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- 206 942,2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196 950,0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54 588,9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 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 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33/333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23/267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3"/>
        <w:gridCol w:w="3096"/>
        <w:gridCol w:w="3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12 923 069,1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10 303 840,9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809 760,9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809 760,9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8 777 546,0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8 695 414,0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2 432 139,0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2 432 139,0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2 432 139,0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12 977 658,0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4 356 694,0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4 050 991,0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3 429 828,0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1 919 537,0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730 953,0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4 664 789,8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4 664 789,8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942 503,1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152 353,3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- 206 942,2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206 942,2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