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8480" w14:textId="bc48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Каракиянского маслихата от 25 января 2019 года № 25/279 "О бюджетах сел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20 декабря 2019 года № 36/377. Зарегистрировано Департаментом юстиции Мангистауской области 24 декабря 2019 года № 4070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Каракиянского районного маслихата от 11 декабря 2019 года № 36/369 "О внесении изменений в решение Каракиянского районного маслихата от 8 января 2019 года № 23/267 "О районном бюджете на 2019 - 2021 годы" (зарегистрировано в Реестре государственной регистрации нормативных правовых актов за № 4060),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Каракиянского районного маслихата от 25 января 2019 года № 25/279 "О бюджетах сел на 2019 - 2021 годы" (зарегистрировано в Реестре государственной регистрации нормативных правовых актов за № 3801, опубликовано 31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 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бюджеты сел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1 146 552,0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156 650,9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1 140,0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988 761,1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1 171 389,9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- 24 837,9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24 837,9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24 837,9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Каракиянского районного маслихата по вопросам экономики и бюджета (председатель комиссии Е.Есенкосов).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М.Аманиязова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36/377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25/279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Жетыбай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648"/>
        <w:gridCol w:w="1328"/>
        <w:gridCol w:w="503"/>
        <w:gridCol w:w="1299"/>
        <w:gridCol w:w="1689"/>
        <w:gridCol w:w="2673"/>
        <w:gridCol w:w="81"/>
        <w:gridCol w:w="30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453 742,0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45 389,0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38 391,0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37 447,0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408 043,0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408 043,0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463 681,0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342 384,0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значения,селах, поселках, сельских округах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- 9 939,0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№36/377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25/279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Курык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23"/>
        <w:gridCol w:w="5"/>
        <w:gridCol w:w="743"/>
        <w:gridCol w:w="773"/>
        <w:gridCol w:w="1508"/>
        <w:gridCol w:w="1529"/>
        <w:gridCol w:w="3083"/>
        <w:gridCol w:w="38"/>
        <w:gridCol w:w="35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7 623,0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- 9 257,0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№36/377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25/279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Мунайшы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648"/>
        <w:gridCol w:w="1328"/>
        <w:gridCol w:w="503"/>
        <w:gridCol w:w="1299"/>
        <w:gridCol w:w="1689"/>
        <w:gridCol w:w="2672"/>
        <w:gridCol w:w="81"/>
        <w:gridCol w:w="31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215 998,0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13 041,0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1 970,0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1 970,0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11 071,0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10 800,0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202 839,0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202 839,0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значения,селах, поселках, сельских округах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№36/377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25/279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Сенек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663"/>
        <w:gridCol w:w="1360"/>
        <w:gridCol w:w="515"/>
        <w:gridCol w:w="1330"/>
        <w:gridCol w:w="1730"/>
        <w:gridCol w:w="2738"/>
        <w:gridCol w:w="83"/>
        <w:gridCol w:w="28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91 089,0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9 420,9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9 265,0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9 129,9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81 416,1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81 416,1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81 416,1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- 2 085,9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